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212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главного бухгалтера ООО «</w:t>
      </w:r>
      <w:r>
        <w:rPr>
          <w:rFonts w:ascii="Times New Roman" w:eastAsia="Times New Roman" w:hAnsi="Times New Roman" w:cs="Times New Roman"/>
        </w:rPr>
        <w:t>Благострой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Тюлькановой</w:t>
      </w:r>
      <w:r>
        <w:rPr>
          <w:rFonts w:ascii="Times New Roman" w:eastAsia="Times New Roman" w:hAnsi="Times New Roman" w:cs="Times New Roman"/>
          <w:b/>
          <w:bCs/>
        </w:rPr>
        <w:t xml:space="preserve"> Юлии Витальевны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Тюльканова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главного бухгалтера ООО «</w:t>
      </w:r>
      <w:r>
        <w:rPr>
          <w:rFonts w:ascii="Times New Roman" w:eastAsia="Times New Roman" w:hAnsi="Times New Roman" w:cs="Times New Roman"/>
        </w:rPr>
        <w:t>Благострой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д.149, офис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г.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Тюльканова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Тюлькановой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07.02.2024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копией паспорта;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копией свидетельства о заключении брака.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Тюлькановой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Тюлькановой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главного бухгалтера ООО «</w:t>
      </w:r>
      <w:r>
        <w:rPr>
          <w:rFonts w:ascii="Times New Roman" w:eastAsia="Times New Roman" w:hAnsi="Times New Roman" w:cs="Times New Roman"/>
        </w:rPr>
        <w:t>Благострой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Тюльканову</w:t>
      </w:r>
      <w:r>
        <w:rPr>
          <w:rFonts w:ascii="Times New Roman" w:eastAsia="Times New Roman" w:hAnsi="Times New Roman" w:cs="Times New Roman"/>
          <w:b/>
          <w:bCs/>
        </w:rPr>
        <w:t xml:space="preserve"> Юлию Витальевну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27002402000048623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2">
    <w:name w:val="cat-UserDefined grp-26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